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co do synów Izraela, Salomon nie dawał ich w niewolę, oni bowiem byli wojownikami i jego sługami, i nadzorcami, i przybocznymi,* i dowódcami jego rydwanów i jego jazdy.**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przybocznymi, ׁ</w:t>
      </w:r>
      <w:r>
        <w:rPr>
          <w:rtl/>
        </w:rPr>
        <w:t>שָלִיׁש</w:t>
      </w:r>
      <w:r>
        <w:rPr>
          <w:rtl w:val="0"/>
        </w:rPr>
        <w:t xml:space="preserve"> , ludźmi trzecimi.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jego jazdą.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25:39&lt;/x&gt;; &lt;x&gt;110 5:13-16&lt;/x&gt;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2024-05-20T09:53:57Z</dcterms:modified>
</cp:coreProperties>
</file>