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nadzorcami, postawionymi nad pracą (wykonywaną) dla Salomona, było pięciuset pięćdziesięciu* zarządzających ludem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2024-05-20T11:04:50Z</dcterms:modified>
</cp:coreProperties>
</file>