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także statki w Esjon-Geber, które leży przy Elat* nad brzegiem Morza Czerwonego,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Elat, </w:t>
      </w:r>
      <w:r>
        <w:rPr>
          <w:rtl/>
        </w:rPr>
        <w:t>אֵלֹות</w:t>
      </w:r>
      <w:r>
        <w:rPr>
          <w:rtl w:val="0"/>
        </w:rPr>
        <w:t xml:space="preserve"> (’elot),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2024-05-20T11:18:02Z</dcterms:modified>
</cp:coreProperties>
</file>