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7"/>
        <w:gridCol w:w="1477"/>
        <w:gridCol w:w="6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statki Chiram posłał swoje sługi, żeglarzy,* obeznanych z morzem, razem ze sługami Salomona.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żeglarzy, </w:t>
      </w:r>
      <w:r>
        <w:rPr>
          <w:rtl/>
        </w:rPr>
        <w:t>אַנְׁשֵי אֳנִּיֹות</w:t>
      </w:r>
      <w:r>
        <w:rPr>
          <w:rtl w:val="0"/>
        </w:rPr>
        <w:t xml:space="preserve"> , tj. ludzi statków.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2024-06-01T01:23:04Z</dcterms:modified>
</cp:coreProperties>
</file>