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0"/>
        <w:gridCol w:w="1372"/>
        <w:gridCol w:w="6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oni do Ofiru,* wzięli stamtąd czterysta dwadzieścia talentów** złota i sprowadzili je do króla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Ofir, </w:t>
      </w:r>
      <w:r>
        <w:rPr>
          <w:rtl/>
        </w:rPr>
        <w:t>אֹופִיר</w:t>
      </w:r>
      <w:r>
        <w:rPr>
          <w:rtl w:val="0"/>
        </w:rPr>
        <w:t xml:space="preserve"> : raczej nie w pd-zach Arabii, lecz w Somalii, tj. w krainie Punt wymienianej w literaturze egip., &lt;x&gt;110 9:28&lt;/x&gt;L.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21.000 kg; por. 450 w &lt;x&gt;140 8:18&lt;/x&gt;; wg G: 120 talentów, tj. 6.000 kg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2024-05-20T12:10:26Z</dcterms:modified>
</cp:coreProperties>
</file>