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oraz wasi synowie, i przestaniecie kroczyć za Mną,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zaniechacie przestrzegania moich przykazań i ustaw, które wam przedłożyłem, a zamiast tego pójdziecie służyć innym bogom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wy lub wasi synowie zupełnie odwrócicie się ode mnie i nie będziecie strzec moich przykazań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nakazów, które wam dałem, ale pójdziecie służyć innym bogom, i będziecie im oddawać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się nazad odwrócicie wy i synowie wasi ode mnie, a nie będziecie strzegli przykazań moich, i wyroków moich, którem wam podał, ale odszedłszy będziecie służyli bogom cudzym, i będziecie się im kłaniali: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odwróceniem odwrócicie się wy i synowie waszy nie naśladując mię ani strzegąc przykazań moich i Ceremonij moich, którem wam podał, ale pójdziecie i służyć będziecie bogom cudzym i kłaniać się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zupełnie odwrócicie się ode Mnie wy i wasi synowie i nie będziecie przestrzegali moich poleceń i praw, które wam dałem, oraz zechcecie pójść i służyć cudzym bogom i będziecie im oddawać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wy i wasi synowie odwrócicie się ode mnie i nie będziecie przestrzegali moich przykazań i ustaw, które postawiłem przed wami, i pójdziecie służyć innym bogom, i pokłon będziecie im oddawali,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 i wasi synowie całkowicie odwrócicie się ode Mnie i nie będziecie przestrzegać Moich przykazań i ustaw, które wam dałem, lecz pójdziecie i będziecie służyć obcym bogom i im się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lub wasze dzieci odwrócicie się ode Mnie i nie będziecie przestrzegać moich przykazań i praw, do których was zobowiązałem, a pójdziecie służyć i oddawać cześć innym bogom,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 i synowie wasi naprawdę się odwrócicie ode mnie i nie będziecie strzec moich nakazów i moich przykazań, które wam dałem, lecz pójdziecie i będziecie służyć bogom obcym i będziecie się im kłaniać,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відвертаючись, відвернетеся від Мене ви і ваші діти і не збережете моїх заповідей і моїх приписів, які Я дав Мойсеєві перед вами, і підете і послужите іншим богам і їм поклонитеся,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jednak się odwrócili ode Mnie, wy oraz wasze dzieci, nie przestrzegając Moich przykazań i wyroków, które wam przedstawiłem, a poszli służyć cudzym bogom, oraz się przed nimi korzyli,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wy i wasi synowie zupełnie się odwrócili i przestali podążać za mną, i nie przestrzegali moich przykazań oraz moich ustaw, które wam przedłożyłem, i jeśli pójdziecie i będziecie służyć innym bogom oraz się im kłaniać,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2024-05-20T09:24:43Z</dcterms:modified>
</cp:coreProperties>
</file>