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głos strażników ochrony (i) ludu, przyszła do ludu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2024-05-01T17:26:38Z</dcterms:modified>
</cp:coreProperties>
</file>