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kolumnie,* zgodnie ze zwyczajem, dowódcy** i trębacze*** przy królu, a cały lud ziemi radował się i dął w trąby!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przy kolumnie zobaczyła króla! Stał w miejscu wyznaczonym dla króla!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a przybyły zewsząd lud cieszył się i dął w trąby! Atalia na ten widok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według zwyczaju, a wokół króla książęta i trębacze. Cały lud ziemi radował się i dął w trąby. Wtedy Atalia rozdarła swoje szaty i 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oto król stał na majestacie według zwyczaju, a książęta i trąby około króla, a wszystek lud ziemi weselący się, i trąbiący w trąby, rozdarła Atalija odzienie swoje, i wołała: Sprzysiężenie,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króla stojącego na majestacie według obyczaju, i śpiewaki, i trąby blisko niego, i wszytek lud ziemie weselący się i trąbiący w trąby; i rozdarła odzienie swe, i zawołała: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Spojrzała: a oto król stoi przy kolumnie - zgodnie ze zwyczajem, dowódcy i trąby dokoła króla, cała ludność kraju raduje się i dmie w trąby. Atalia więc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król, zgodnie ze zwyczajem, stoi przy kolumnie, przy królu zaś wodzowie i trębacze, lud prosty zaś weselący się i dmący w trąby,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przy kolumnie stoi król, zgodnie ze zwyczajem, a przy królu książęta i trębacze. Cały zaś lud kraju radował się i dął w trąbki. Wtedy Atalia rozdarła swoje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zgodnie ze zwyczajem przy kolumnie, otoczonego przez dowódców i trębaczy, oraz cały lud kraju, rozradowany i dmący w trąby.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spojrzała: A oto król stał przy kolumnie według zwyczaju, a przy królu książęta i fanfary. Wszystek lud ziemi radował się i grał na fanfarach. Atalia rozdarła swe szaty i zawołała: -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і ось стоїть цар при стовпі при суді, і коло царя співи і труби і ввесь нарід землі радів і трубів в труби. І роздерла Ґотолія свою одіж і закричала: Змова, змова.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spojrzała, a oto przy kolumnie według zwyczaju stał król, a wodzowie oraz trębacze byli przy królu, podczas gdy cały lud kraju się radował oraz dął w trąby. Wtedy Atalia rozdarła swoje szaty i zawołała: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oto, zgodnie ze zwyczajem, przy kolumnie stał król, przy królu zaś – dowódców i trąby, a cały lud ziemi radował się i dął w trąby. Atalia natychmiast rozdarła swe szaty i zaczęła krzyczeć: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קָׁשֶר קֶׁשֶר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2024-05-01T16:37:25Z</dcterms:modified>
</cp:coreProperties>
</file>