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dowódcom setek, naczelnikom wojska; powiedział do nich: Wyprowadźcie ją z domu ku szeregom, a tego, kto pójdzie za nią, macie zabić mieczem! Kapłan bowiem powiedział: Niech nie ginie w domu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setnikom, naczelnikom wojska: Wyprowadźcie ją ze świątyni ku szeregom, a tego, kto za nią pójdzie, zabijcie mieczem! Kapłan nie chciał bowiem, aby ginęła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Jehojada wydał rozkaz setnikom i dowódcom wojska i powiedział do nich: Wyprowadźcie ją ze świątyni poza szeregi, a ktokolwiek pójdzie za nią, niech będzie zabity mieczem. Kapłan bowiem powiedział: Niech nie będzie zabita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Jojada kapłan rotmistrzom, którzy byli nad wojskiem, i rzekł do nich: Wywiedźcie ją z zagrodzenia kościoła, a ktobykolwiek chciał iść za nią, niech zabity będzie mieczem; bo rzekł był kapłan: Niech nie będzie zabita w domu Pańskim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Jojada rotmistrzom, którzy byli nad wojskiem, i rzekł im: Wywiedźcie ją z zagrodzenia kościoła, a ktokolwiek pójdzie za nią, niech mieczem zabit będzie. Bo rzekł był kapłan: Niech nie będzie zabita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wydał rozkaz setnikom dowodzącym wojskiem, polecając im: Wyprowadźcie ją ze świątyni poza szeregi, a gdyby ktoś za nią poszedł, niech zginie od miecza! Mówił bowiem kapłan: Nie powinna zginąć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Jehojada dał rozkaz setnikom, dowódcom wojska i rzekł do nich: Wyprowadźcie ją poza przedsionki, a ktokolwiek pójdzie za nią, tego zabijcie mieczem. Mówił bowiem kapłan: Niech nie ginie w przybytku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setnikom, którzy dowodzili wojskiem: Wyprowadźcie ją z domu poza szeregi, a kto by poszedł za nią, tego zabijcie mieczem, bo tak rozkazał kapłan: Niech nie będzie zabita w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wydał rozkaz setnikom stojącym na czele wojska: „Wyprowadźcie ją z tego domu, poza szeregi. Każdy, kto pójdzie za nią, niech zginie od miecza!”. I kapłan dodał jeszcze: „Nie powinna ginąć w 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rozkazał setnikom oraz dowódcom wojska i rzekł im: - Wyprowadźcie ją między szeregami poza Świątynię. Idący za nią niech ją przebije mieczem, bo mówił kapłan: ”Niech nie ginie w Świątyni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Йодай священик сотникам наглядачам сили і сказав до них: Виведіть її назовні з рядів, і хто іде ззаду неї хай убє мечем на смерть. Бо сказав священик: І не помре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Jehojada rozkazał setnikom i przełożonym wojska, mówiąc do nich: Wyprowadźcie ją między szeregi, a kto za nią pójdzie – tego zabijcie mieczem! Bowiem kapłan powiedział, by jej nie zabijano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Jehojada polecił dowódcom setek, ustanowionym nad wojskiem, i rzekł do nich: ”Zabierzcie ją spomiędzy szeregów, a kto za nią pójdzie, niech zostanie uśmiercony mieczem!” Kapłan bowiem powiedział: ”Niech nie zostanie uśmiercona w 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2024-05-01T15:12:33Z</dcterms:modified>
</cp:coreProperties>
</file>