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drogi, którą konie wjeżdżają do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ją, a gdy weszła na drogę, którą wjeżdżają konie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plac; a gdy przyszła na drogę, którą wodzono konie do domu królewskiego, tamże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nię ręce, i wypchnęli drogą, gdzie konie chodzą, podle pałacu,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a gdy weszła na drogę, którą wjeżdżają konie do pałacu, tam poniosła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dowleczono do drogi, którędy wjeżdżają konie do domu królewskiego,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doszła do drogi, którą wjeżdżają konie do domu królewskiego,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drogi, którą konie wjeżdżają do pałacu,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 ręce. A gdy weszła na drogę wjazdu koni do pałacu królewskiego, 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неї руки, і ввійшла до царського дому дорогою входу коней і вона померла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zrobili jej wolne miejsce i przez wejście dla koni przybyła do królewskiego pałacu;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 i przeszła drogą, którą wjeżdżają konie do domu królewskiego, i tam została uśmiercona.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2024-05-01T15:02:18Z</dcterms:modified>
</cp:coreProperties>
</file>