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położyli na niej ręce, a gdy doszła do drogi, którą konie wjeżdżają do domu królewskiego, została tam zabita.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2024-05-01T16:49:57Z</dcterms:modified>
</cp:coreProperties>
</file>