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zaś zawarł przymierze między JAHWE a królem i ludem, że będą ludem JAHWE, a także między królem a ludem.*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24:1-27&lt;/x&gt;; &lt;x&gt;100 5:1-3&lt;/x&gt;; &lt;x&gt;120 23:1-3&lt;/x&gt;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2024-05-01T16:57:19Z</dcterms:modified>
</cp:coreProperties>
</file>