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Jehoszeba,* córka króla Jorama, siostra Achazjasza, wzięła Joasza,** syna Achazjasza,*** wykradła go spośród synów króla, którzy mieli być uśmierceni – jego i jego mamkę – w pokoju sypialnym**** i ukryli go przed Atalią, tak że nie został uśmiercony.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króla Jehorama, siostra Achazjasza, wykradła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Achazjasza, wraz z jego mamką, spośród synów króla, którzy mieli zostać zabici, i ukryła go przed Atalią w pokoju sypialnym.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temu nie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Jehoszeba, córka króla Jorama, siostra Achazjasza, wzięła Joasza, syna Achazjasza, i wykradła go spośród synów króla, których zabito; i ukryła go przed Atalią wraz z jego mamką w pokoju sypialnym,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Josaba, córka króla Jorama, siostra Ochzyjaszowa, Joaza, syna Ochozyjaszowego, ukradła go z pośrodku synów królewskich, które zabijano; tego i z mamką jego w pokoju łożnicy skryła przed Ataliją, i nie zabito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Jozaba, córka króla Jorama, siostra Ochozjaszowa, Joasa, syna Ochozjaszowego, ukradła go z pośrzodku synów królewskich, które zabijano, i mamkę jego z łożnice, i skryła go od oblicza Atalijej, żeby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Joszeba, córka króla Jorama, siostra Ochozjasza, zabrała Joasza, syna Ochozjasza, wyniósłszy go potajemnie spośród mordowanych synów królewskich, i przed wzrokiem Atalii ukryła go wraz z jego mamką w pokoju sypialnym, tak iż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Jehoszeba, córka króla Jorama, siostra Achazjasza, zabrała Joasza, syna Achazjasza, wykradła go spośród synów królewskich przeznaczonych na śmierć i umieściła go wraz z jego mamką w pokoju sypialnym, i w ten sposób ukryto go przed Atalią, tak iż uniknął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Joszeba, córka króla Jorama, siostra Achazjasza, wzięła syna Achazjasza, Joasza, wykradła go spośród synów królewskich, którzy mieli umrzeć, i ukryła go wraz z jego mamką w sypialni przed Atalią, dlatego też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Joszeba, córka króla Jorama, siostra Ochozjasza, wykradła Joasza, syna Ochozjasza, spośród mordowanych synów królewskich. Następnie ukryła go wraz z jego niańką przed Atalią w pokoju sypialnym. W ten sposób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Jehoszeba, córka króla Jorama, siostra Ochozjasza, wzięła Joasa, syna Ochozjasza, wykradła go spośród synów królewskich, którzy mieli umrzeć, ukryła K go wraz z mamką w sypialni przed Atalią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Йосавея дочка царя Йорама сестра Охозії взяла Йоаса сина її брата і викрала його з посеред царських синів, яких вбивали, його і його опікунку, в кімнаті постель, і сховала його від лиця Ґотолії, і не був забитий.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Jehoszeba, córka Jorama, siostra Achazji, wzięła Joasza, syna Achazji, usunęła go spośród skazanych na śmierć królewiczów oraz schowała w pokoju sypialnym wraz z jego karmicielką. Tak go ukryto przed Atalią oraz 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Jehoszeba, córka króla Jehorama, siostra Achazjasza, wzięła Jehoasza, syna Achazjasza, i wy kradła go – jego samego oraz jego mamkę – spośród synów królewskich, których miano uśmiercić, do wewnętrznej komnaty, gdzie były łoża, i ukrywali go przed obliczem Atalii, tak iż nie poniósł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Flawiusz, Dawne IX, 141.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, czyli: JHWH jest mocny.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 Achazjasza : wg G: syna jej brata, ἀδελφοῦ αὐτῆς.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pokoju sypialnym, </w:t>
      </w:r>
      <w:r>
        <w:rPr>
          <w:rtl/>
        </w:rPr>
        <w:t>הַּמִּטֹות חֲדַר</w:t>
      </w:r>
      <w:r>
        <w:rPr>
          <w:rtl w:val="0"/>
        </w:rPr>
        <w:t xml:space="preserve"> , może: w bieliźniarce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2024-05-01T14:34:43Z</dcterms:modified>
</cp:coreProperties>
</file>