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1"/>
        <w:gridCol w:w="5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ukrywał się z nią w domu JAHWE przez sześć lat, a Atalia panowała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ukrywał się wraz z nią w świątyni JAHWE przez sześć lat, podczas gdy Atalia sprawowała rządy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przebywał z nią sześć lat ukryty w domu JAHWE. Tymczasem Atalia królowała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przy niej w domu Pańskim skryty przez sześć lat, których Atalija królowała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przy niej sześć lat potajemnie w domu PANSKIM: lecz Atalia królowała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Przebywał więc z nią sześć lat ukryty w świątyni Pańskiej, Atalia zaś panowała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ukrywał się wraz z nią w świątyni Pana sześć lat, podczas gdy Atalia sprawowała rządy nad krajem.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lat ukrywał się wraz z nią w domu JAHWE, w kraju zaś panowała Atalia.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lat ukrywał się z nią w domu JAHWE, gdy tymczasem Atalia rządziła krajem.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lat ukrywał się z nią w świątyni Jahwe. Atalia królowała nad krajem.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з нею шість літ схований в господнім домі. І Ґотолія царювала над землею.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u niej schowany, w Przybytku WIEKUISTEGO, przez sześć lat, podczas gdy Atalia panowała nad krajem.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sześć lal pozostawał z nią, ukryty w domu JAHWE, podczas gdy Atalia sprawowała władzę nad krajem.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2024-05-01T14:25:09Z</dcterms:modified>
</cp:coreProperties>
</file>