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ukrywał się z nią w domu JAHWE przez sześć lat, a Atalia panowała nad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2024-05-01T22:13:15Z</dcterms:modified>
</cp:coreProperties>
</file>