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też rozkaz: Tę rzecz macie wykonać. Jedna trzecia z was, która przychodzi w szabat, obejmie straż domu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2024-05-01T18:38:55Z</dcterms:modified>
</cp:coreProperties>
</file>