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Obstawicie króla dookoła, każdy z bronią w ręku, a kto podejdzie do szeregów – zginie. I będziecie przy królu, przy jego wychodzeniu i wchodzeniu.*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2024-05-01T19:57:35Z</dcterms:modified>
</cp:coreProperties>
</file>