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6"/>
        <w:gridCol w:w="1963"/>
        <w:gridCol w:w="2383"/>
        <w:gridCol w:w="4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Jehoasz* miał siedem lat, kiedy objął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Jehoasz, </w:t>
      </w:r>
      <w:r>
        <w:rPr>
          <w:rtl/>
        </w:rPr>
        <w:t>יְהֹואָׁש</w:t>
      </w:r>
      <w:r>
        <w:rPr>
          <w:rtl w:val="0"/>
        </w:rPr>
        <w:t xml:space="preserve"> lub </w:t>
      </w:r>
      <w:r>
        <w:rPr>
          <w:rtl/>
        </w:rPr>
        <w:t>יֹואָׁש</w:t>
      </w:r>
      <w:r>
        <w:rPr>
          <w:rtl w:val="0"/>
        </w:rPr>
        <w:t xml:space="preserve"> , czyli: JHWH jest mocny, 835-796/795 r. p. Chr. Jego imię występuje w tekście w obu formach.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2024-04-29T12:35:10Z</dcterms:modified>
</cp:coreProperties>
</file>