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objął władzę w siódmym roku (panowania) Jehu, a panował w Jerozolimie czterdzieści lat. Jego matka miała na imię Sibia* i pochodziła z Beer-Szeby.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Sibia, </w:t>
      </w:r>
      <w:r>
        <w:rPr>
          <w:rtl/>
        </w:rPr>
        <w:t>צִבְיָה</w:t>
      </w:r>
      <w:r>
        <w:rPr>
          <w:rtl w:val="0"/>
        </w:rPr>
        <w:t xml:space="preserve"> , czyli: gazela.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2024-04-29T15:44:47Z</dcterms:modified>
</cp:coreProperties>
</file>