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 czynił to, co prawe w oczach JAHWE, przez wszystkie swoje dni, w których* pouczał go kapłan Jehojada.**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czynił to, co prawe w oczach JAHWE. Postępował tak przez wszystkie te lata swojego panowania, w których korzystał z pouczeń kapłana Jehojady.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Wyżyn jednak nie zniesiono i lud jeszcze składał ofiary, i palił kadzidło na tych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wyżyny nie były zniesione; jeszcze lud ofiarował i kadził na onych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wyżyn nie odjął; bo jeszcze lud ofiarował i zapalał na wyżynach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wyżyny nie zostały jeszcze usunięte. Lud w dalszym ciągu składał na wyżynach ofiary krwawe i kadzielne.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czynił to, co prawe w oczach Pana, przez całe swoje życie, ponieważ pouczał go kapłan Jehojada.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czynił to, co prawe w oczach JAHWE przez cały czas, kiedy uczył go kapłan Jehojada.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czynił to, co podobało się JAHWE, przez cały ten czas, w którym kapłan Jojada udzielał mu wskazówek.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 czynił to, co było sprawiedliwe w oczach Jahwe przez całe swe życie, gdyż uczył go kapłan Jehojada.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Йоас зробив миле перед Господом всі дні, які освітлював його Йодай священик.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uczynił po wszystkie swoje dni to, co było prawe w oczach WIEKUISTEGO, bowiem uczył go kapłan Jehojada.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wyżyny nie znikły. Lud dalej składał ofiary i sprawiał, że wznosił się dym ofiarny na wyżynach.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czym pouczał go…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Jehojada, </w:t>
      </w:r>
      <w:r>
        <w:rPr>
          <w:rtl/>
        </w:rPr>
        <w:t>יְהֹויָדָע</w:t>
      </w:r>
      <w:r>
        <w:rPr>
          <w:rtl w:val="0"/>
        </w:rPr>
        <w:t xml:space="preserve"> , czyli: JHWH wie, mąż Jehoszabat, córki króla Judy Jehorama, siostry Achazjasza, ciotki Joasza, zob. &lt;x&gt;140 22:11&lt;/x&gt;. Przeżył 130 lat. Miał synów, z których z imienia znamy jego bezpośredniego syna, pobożnego Zachariasza, zob. &lt;x&gt;140 24:22&lt;/x&gt;. Co do Jehoszabat: Jehoszeba, </w:t>
      </w:r>
      <w:r>
        <w:rPr>
          <w:rtl/>
        </w:rPr>
        <w:t>יְהֹוׁשֶבַע</w:t>
      </w:r>
      <w:r>
        <w:rPr>
          <w:rtl w:val="0"/>
        </w:rPr>
        <w:t xml:space="preserve"> , czyli: JHWH jest przysięgą. Żona Jehojady, zob. &lt;x&gt;140 22:11&lt;/x&gt;, gdzie jej imię brzmi: Jehoszabat, </w:t>
      </w:r>
      <w:r>
        <w:rPr>
          <w:rtl/>
        </w:rPr>
        <w:t>יְהֹוׁשַבְעַת</w:t>
      </w:r>
      <w:r>
        <w:rPr>
          <w:rtl w:val="0"/>
        </w:rPr>
        <w:t xml:space="preserve"> , &lt;x&gt;120 12:3&lt;/x&gt;L.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2024-04-29T13:05:05Z</dcterms:modified>
</cp:coreProperties>
</file>