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jednak nie znikły, lud nadal składał ofiary i kadził na tych wzniesieniach.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świątynki na wzniesieniach nie znikły i lud nadal składał w nich swoje ofiary i spalał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Jehoasz powiedział do kapłanów: Wszystkie pieniądze z ofiar poświęconych, które przynoszone są do domu JAHWE, pieniądze tych, którzy są spisani, pieniądze każdego według jego oszacowania i wszystkie pieniądze, które ktokolwiek dobrowolnie wnosi do domu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Joaz do kapłanów: Wszystkie pieniądze poświęcone, które przychodzą do domu Pańskiego, pieniądze tych, którzy idą w liczbę, pieniądze każdego z osobna według szacunku jego, i wszystkie pieniądze, które ktokolwiek dobrowolnie znosi do domu Pańskiego,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Joas do kapłanów: Wszytkie pieniądze świętych, które wniesione będą do kościoła PANSKIEGO od przechodzących, które ofiarują za okup dusze i które dobrowolnie i zdaniem serca swego wnoszą do kościoła PANSKIEGO,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polecił kapłanom: Wszystkie pieniądze, które jako dar święty wnosi się do świątyni Pańskiej - pieniądze obiegowe, które ktoś płaci według wyznaczonej mu kwoty od osoby - wszystkie pieniądze, które ktoś z własnej woli wnosi do świątyni Pańskiej,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świątynki na wzgórzach nie zostały zniesione; lud w dalszym ciągu składał ofiary i spalał kadzidła na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 nie usunięto i lud w dalszym ciągu składał krwawe ofiary i palił kadzidła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wzniesienia kultyczne nie zostały usunięte, a lud w dalszym ciągu składał na nich ofiary i palił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Jednakowoż wyżyn nie zniesiono. Lud składał jeszcze na wyżynach ofiary krwawe i palił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високі (місця) не знищив, і там ще приносили ладан і нарід жертвував на високих (місцях).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zostały zniesione wyżyny; lud wciąż jeszcze kadził i ofiarowywał na tych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Jehoasz przemówił do kapłanów: ”Wszystkie pieniądze ze świętych darów ofiarnych przynoszone do domu JAHWE, pieniądze, które każdemu naliczono, pieniądze za dusze według indywidualnego oszacowania, wszystkie pieniądze, które każdy postanowi w swym sercu przynieść do domu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2024-04-29T10:38:08Z</dcterms:modified>
</cp:coreProperties>
</file>