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Jehoasza kapłani nie naprawiali (żadnych)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Joasza kapłani nie dokonywali żadnych napraw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Jehoasz wezwał kapłana Jehojadę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 i mówił do nich: Czemu nie naprawiacie szkód domu? Teraz więc nie bierzcie pieniędzy od swoich znajomych, ale oddajcie je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wezwał król Joaz Jojady kapłana, i innych kapłanów, i mówił do nich: Przecz nie oprawujecie skazy domu? Przetoż teraz nie bierzcie pieniędzy od znajomych waszych, ale one na poprawę skazy domu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Joas Jojady, wielkiego kapłana, i kapłanów, mówiąc im: Czemu nie oprawujecie budowania kościelnego? Nie bierzcież tedy więcej pieniędzy według porządku waszego, ale je na poprawę kościoła oddajcie.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Joasz zawezwał kapłana Jojadę oraz [innych] kapłanów i rzekł do nich: Dlaczego nie naprawiacie uszkodzeń świątyni? Odtąd już nie wolno wam brać pieniędzy od znanych wam osób dla siebie, lecz macie je przekazać na naprawę uszkodzeń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dwudziestu trzech lat panowania Joasza kapłani nie naprawiali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 dwudziestego trzeciego roku panowania króla Joasza kapłani nie naprawili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w dwudziestym trzecim roku panowania Joasza kapłani nie wykonali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dwudziestego trzeciego roku [panowania] króla Joasa, kapłani nie przeprowadzili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двадцять третому році царювання Йоаса священики не скріпили розвалин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dwudziestego trzeciego roku króla Joasza, kapłani wciąż jeszcze nie naprawiali uszkodzeń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Jehoasz wezwał kapłana Jehojadę oraz kapłanów i rzekł do nich: ”Dlaczego nie naprawiacie uszkodzeń domu? Teraz więc nie bierzcie już pieniędzy od swych znajomych, lecz macie je dawać na te uszkodzenia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2024-04-29T13:56:15Z</dcterms:modified>
</cp:coreProperties>
</file>