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3"/>
        <w:gridCol w:w="6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Menachem spoczął ze swoimi ojcami, władzę po nim objął Pekachiasz,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2024-05-06T16:48:11Z</dcterms:modified>
</cp:coreProperties>
</file>