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Pekachiasza wraz ze wszystkim, czego dokonał, zostały one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Pekachiasza, wraz ze wszystkim, czego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Pekachiasza i wszystko, co czynił,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Facejaszowe i wszystko co czynił, oto napisano w kronikach o królach Izeraelskich.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Faceja i wszytko, co czynił, izali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Pekachiasza i wszystkie jego czyny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Pekachiasza i wszystko, czego dokonał, jest zapisane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Pekachiasza i wszystko, co uczynił,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Pekachiasza oraz wszystko, czego dokonał, jest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Pekachiasza i wszystko, co zdziałał, te oto [sprawy]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Факея і все, що він зробив, ось це записане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Pekachji i wszystkiego, czego dokonał, to spisano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Pekachiasza oraz wszystko, co uczynił, opisano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2024-05-07T03:03:11Z</dcterms:modified>
</cp:coreProperties>
</file>