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swoją ofiarę całopalną i swoją ofiarę z pokarmów, wylał swoją ofiarę z płynów i pokropił ołtarz krwią swojej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swoją ofiarę całopalną, ofiarę z pokarmów, wylał ofiarę z płynów i pokropił ołtarz krwią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swoje całopalenie i ofiarę z pokarmów, wylał swoją ofiarę z płynów i pokropił ołtarz krwią swoich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całopalenie swoje, i ofiarę śniedną swoję, i ofiarował ofiarę mokrą swoję, i kropił krwią ofiar spokojnych swoich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mokre ofiary, i wylał krew ofiar zapokojnych, które był ofiarował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dym obrócić swą ofiarę całopalną i ofiarę pokarmową, wylał ofiarę płynną, a krwią swych ofiar biesiadnych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puścił z dymem swoją ofiarę całopalną i ofiarę z pokarmów, wylał swoją ofiarę z płynów i pokropił ołtarz krwią swoich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swoją ofiarę całopalną i ofiarę pokarmową. Wylał też ofiarę płynną i pokropił ołtarz krwią swych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ofiarę całopalną, ofiarę pokarmową oraz ofiarę płynną, a krwią z ofiar wspólnotowych pokropił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całopalenie, ofiarę pokarmów, wylał ofiarę płynów i pokropił ołtarz krwią swoich ofiar dziękczynnych.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ладан, своє цілопалення, і свою жертву, і його поливання, і пролив кров своїх мирних (жертов)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z dymem całopalenie oraz swoją ofiarę z pokarmów, wylał swoją zalewkę oraz pokropił ołtarz krwią swoich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zamieniał w dym swoje całopalenia i swoje ofiary zbożowe, i wylewał swój napój ofiarny, i kropił ołtarz krwią swoich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2024-05-03T01:36:24Z</dcterms:modified>
</cp:coreProperties>
</file>