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5"/>
        <w:gridCol w:w="1365"/>
        <w:gridCol w:w="66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Hiskiasz przyjął listy* z rąk posłańców i przeczytał je, udał się do domu JAHWE, rozwinął je** przed JHWH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&lt;x&gt;290 37:14&lt;/x&gt; lm. Być może w tym przypadku dit.?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MT: go; być może dokumentów przyszło  kilka,  ale  Hiskiasz  przyniósł  najważniejszy.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2024-04-29T05:00:01Z</dcterms:modified>
</cp:coreProperties>
</file>