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8"/>
        <w:gridCol w:w="5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ubliżałeś i bluźniłeś?! Przeciw komu podniosłeś głos i uniosłeś wysoko oczy? Przeciw Świętemu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ty ubliżałeś i bluźniłeś?! Przeciw komu podniosłeś głos i uniosłeś wysoko oczy? Przeciw Świętemu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Kogo znieważyłeś i komu bluźniłeś? Przeciwko komu podniosłeś swój głos i wysoko podniosłeś swoje oczy? Przeciw Świętemu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Kogożeś hańbił, i kogo bluźnił? przeciwko komużeś podniósł głos, a wyniosłeś ku górze oczy swoje? przeciw Świętemu Izraelskiemu.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Kogożeś hańbił i kogoś bluźnił? Przeciw komuś głos swój podnosił i wyniosłeś ku górze oczy twoje? Przeciw świętemu Izraelowemu!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ubliżyłeś i komu zbluźniłeś? Przeciw komu głos podniosłeś i w górę wzbiłeś oczy? Przeciw Świętemu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urągałeś i bluźniłeś? Przeciw komu podnosiłeś swój głos? I wysoko wznosiłeś swoje oczy? Przeciw Świętemu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Kogo wyśmiewałeś i znieważałeś? Przeciwko komu podnosiłeś głos i wznosiłeś wysoko oczy? Przeciw Świętemu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urągałeś i bluźniłeś? Przeciw komu głos podnosiłeś, spoglądając wyniośle? Przeciw Świętemu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robiłeś wyrzuty i bluźniłeś? Przeciw komu głos podnosiłeś i wysoko unosiłeś swe oczy? Przeciw Świętemu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Кого зневажив ти і похулив ти? І до кого підняв ти голос? І ти підняв твої очі до висоти, до святого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bluźniłeś, urągałeś, przeciw komu podnosiłeś twój głos i wznosiłeś wysoko twoje oczy? Przeciw Świętemu Israela!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urągałeś i o kim wyrażałeś się obelżywie? I przeciw komu podniosłeś głos, i czy wznosisz swe oczy wysoko? Przeciwko Świętemu Izraela!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2024-04-28T19:44:21Z</dcterms:modified>
</cp:coreProperties>
</file>