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19:27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56"/>
        <w:gridCol w:w="56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twój spoczynek, wyjścia i przyjścia,* i to, jak złościsz się na Mnie.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kiedy siadasz, wychodzisz i wracasz,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wiem też o twojej złości na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twoje miejsce pobytu, twoje wyjście i twoje wejście, a także twoją wściekłość przeciwko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Mieszkanie twoje i wyjście twoje, i wejście twoje znam, także popędliwość twoję przeciwko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Mieszkanie twoje i wyszcie twoje, i weszcie twoje, i drogę twoję jam przedtym poznał, i popędliwość twoję przeciwko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 wiem, kiedy wstajesz i kiedy spoczywasz, kiedy wychodzisz [i kiedy] powracasz, i jak cię ponosi złość przeciw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wstawanie twoje i siadanie twoje, Wyjście twoje i wejście twoje, Jak również twoją złość na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kiedy siadasz, kiedy wychodzisz i przychodzisz, i kiedy złościsz się na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miejsce twojego pobytu, twoje wyjścia i powroty i twoją wrogość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twój spoczynek, i twoje wyjście, i twoje wejście - znam.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пізнав твій престіл і твій вихід і твій вхід і твій гнів, томущо ти розгнівався проти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Znałem twe legowisko, twoje wyjście i twoje wejście oraz twą popędliwość względem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dobrze wiem, jak siedzisz spokojnie i jak wychodzisz, i jak wchodzisz, i jak się burzysz przeciwko 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wyjścia i przyjścia, ּ</w:t>
      </w:r>
      <w:r>
        <w:rPr>
          <w:rtl/>
        </w:rPr>
        <w:t>ובֹאֲָך וְצֵאתְָך</w:t>
      </w:r>
      <w:r>
        <w:rPr>
          <w:rtl w:val="0"/>
        </w:rPr>
        <w:t xml:space="preserve"> , idiom: wszystkie twoje sprawy, zajęcia.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2024-04-28T19:42:02Z</dcterms:modified>
</cp:coreProperties>
</file>