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19:29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będzie dla ciebie znakiem: Pożywieniem tego roku będzie zboże samorodne,* w przyszłym roku zboże wyrosłe dziko,** a w trzecim roku siejcie i żnijcie, sadźcie winnice i jedzcie ich owoc!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zboże samorodne, </w:t>
      </w:r>
      <w:r>
        <w:rPr>
          <w:rtl/>
        </w:rPr>
        <w:t>סָפִיחַ</w:t>
      </w:r>
      <w:r>
        <w:rPr>
          <w:rtl w:val="0"/>
        </w:rPr>
        <w:t xml:space="preserve"> , hl 2, zob. &lt;x&gt;30 25:5&lt;/x&gt;; &lt;x&gt;290 37:30&lt;/x&gt;.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zboże wyrosłe dziko, </w:t>
      </w:r>
      <w:r>
        <w:rPr>
          <w:rtl/>
        </w:rPr>
        <w:t>סָחִיׁש</w:t>
      </w:r>
      <w:r>
        <w:rPr>
          <w:rtl w:val="0"/>
        </w:rPr>
        <w:t xml:space="preserve"> , hl, zob. &lt;x&gt;290 37:30&lt;/x&gt;.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2024-04-29T02:56:59Z</dcterms:modified>
</cp:coreProperties>
</file>