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reszta i ocaleni z góry Syjon – dokona tego żarliwość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Zastępów : za qere i klkd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2024-04-28T19:40:30Z</dcterms:modified>
</cp:coreProperties>
</file>