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kłaniał się w świątyni Nisrocha,* swojego boga, jego synowie** Adrammelek*** i Sareser**** zabili go mieczem,***** a sami zbiegli do ziemi Ararat.****** Władzę zaś po nim objął jego syn Asarhaddon.*******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Nisroch, </w:t>
      </w:r>
      <w:r>
        <w:rPr>
          <w:rtl/>
        </w:rPr>
        <w:t>נִסְרְֹך</w:t>
      </w:r>
      <w:r>
        <w:rPr>
          <w:rtl w:val="0"/>
        </w:rPr>
        <w:t xml:space="preserve"> , hl, zob. &lt;x&gt;290 37:38&lt;/x&gt;. Imię nieznane z innych źródeł. Aszur? Nusku? &lt;x&gt;120 19:37&lt;/x&gt;L.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qere, &lt;x&gt;290 37:38&lt;/x&gt; i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, Arad-Mullissu ze źródeł as., choć mówią one o jednym zamachowcu, &lt;x&gt;120 19:37&lt;/x&gt;L. Ponadto: Adrammelek występuje jako imię bóstwa (&lt;x&gt;120 17:31&lt;/x&gt;), a swego boga, </w:t>
      </w:r>
      <w:r>
        <w:rPr>
          <w:rtl/>
        </w:rPr>
        <w:t>אֱֹלהָיו</w:t>
      </w:r>
      <w:r>
        <w:rPr>
          <w:rtl w:val="0"/>
        </w:rPr>
        <w:t xml:space="preserve"> , można odczytać w sensie lm : swoich bogów, stąd być może: w domu Nisrocha, swoich bogów, i Adrammeleka, i Saresera, targnęli się na niego z mieczem (jacyś ludzie), a potem uciekli oni…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Sareser, tj. Nergal-shar-eser, &lt;x&gt;120 19:37&lt;/x&gt;L.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 w 681 r.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Urartu; w okresie IX-VI w. przeżywało  ono rozkwit.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Asarhaddon, </w:t>
      </w:r>
      <w:r>
        <w:rPr>
          <w:rtl/>
        </w:rPr>
        <w:t xml:space="preserve">אֵסַר־חַּדֹן , </w:t>
      </w:r>
      <w:r>
        <w:rPr>
          <w:rtl/>
          <w:lang w:bidi="he-IL"/>
        </w:rPr>
        <w:t>681-669</w:t>
      </w:r>
      <w:r>
        <w:rPr>
          <w:rtl w:val="0"/>
        </w:rPr>
        <w:t xml:space="preserve">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2024-04-28T23:20:54Z</dcterms:modified>
</cp:coreProperties>
</file>