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2"/>
        <w:gridCol w:w="3419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przyszli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przyszli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słudzy króla Ezechiasza przyszli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króla Ezechyjasza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króla Ezechiasza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króla Ezechiasza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dostojnicy króla Hiskiasza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króla Ezechiasza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Izajasza słudzy króla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króla Ezechiasza przyszli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слуги царя Езекії до Ісаї,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słudzy Chiskjasza przybyli do Jezajasza.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słudzy króla Ezechiasza przyszli do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2024-04-29T03:34:49Z</dcterms:modified>
</cp:coreProperties>
</file>