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jego pana,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z niego, zawrócił i stanął nad brzegiem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Elijaszowy, który był spadł z niego, a wróciwszy się, stanął nad brzegiem Jordanu. A tak wziąwszy płaszcz Elijaszowy, który był spadł z niego, uderzył nim wody, mówiąc: Gdzież jest Pan, Bóg Elijaszowy?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Eliaszów, który mu był upadł, a wróciwszy się, stanął na brzegu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spadł od niego z góry. 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płaszcz Eliasza, który zsunął się z niego,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spadł z niego z góry, zawrócił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płaszcz Eliasza, który spadł od niego, i udał się w drogę powrotną. A kiedy stanął nad brzegiem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podniósł płaszcz Eliasza, który zsunął się z niego, wrócił się i stanął 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плащ Ілії, який впав на Елісея, і повернувся Елісей і став при березі Йордану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podniósł płaszcz Eliasza, który z niego spadł, powrócił oraz stanął nad brzegiem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urzędową szatę Eliasza, która z niego spadła, i wróciwszy, 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2024-04-28T07:51:41Z</dcterms:modified>
</cp:coreProperties>
</file>