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z przeciwka uczniowie proroccy z Jerycha, powiedzieli: Duch Eliasza spoczął na Elizeuszu.* Wyszli mu więc naprzeciw i pokłonili mu się aż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Działalność  Elizeusza  przypada  na okres rządów: schyłkowy Achaba (875/874853 r. p. Chr.), Achazjasza (853-852), Jorama (851?-842),  Jehu  (841-814/813),  Jehoachaza  (814/813-798/797)  i  Jehoasza  (798/797782/781); rozciąga się na ponad 50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2024-04-27T20:29:49Z</dcterms:modified>
</cp:coreProperties>
</file>