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3"/>
        <w:gridCol w:w="1897"/>
        <w:gridCol w:w="56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poszedł stamtąd na górę Karmel, a stamtąd wrócił do Samarii.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2024-04-28T15:04:27Z</dcterms:modified>
</cp:coreProperties>
</file>