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Poszło* też pięćdziesięciu ludzi spośród uczniów prorockich i stanęli naprzeciw, z dala, oni zaś obaj stanęli nad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 wybrało się też pięćdziesięciu ludzi spośród uczniów prorockich. Zatrzymali się oni w pewnej odległości, podczas gdy Eliasz z Elizeuszem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pięćdziesięciu mężów spośród synów proroków poszło i stanęło naprzeciwko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daleka. Oni zaś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obadwaj. A pięćdziesiąt mężów synów prorockich szli, i stanęli naprzeciwko z daleko; ale oni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pięćdziesiąt mężów z synów prorockich szli za nimi, którzy i stanęli przeciwko daleko, a oni oba stali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pięćdziesięciu spośród synów prorockich poszło i stanęło z przeciwka, w oddali, podczas gdy oni obydwaj przystanęli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poszło też pięćdziesięciu spośród uczniów prorockich, lecz ci stanęli na uboczu, z dala, oni zaś obaj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spośród uczniów proroków poszło i stanęło naprzeciw nich z dala, podczas gdy oni obydwaj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mężczyzn z grupy proroków wyruszyło za nimi i przystanęło z daleka naprzeciwko, podczas gdy oni dwaj stanęli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Pięćdziesięciu mężów ze synów prorockich poszło [za nimi] i stanęli naprzeciw, z daleka. Oni zaś obydwaj zatrzymali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пятдесять мужів сини пророків стали напроти здалека. І вони оба стали при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uboczu, w pewnej odległości, szło i stanęło pięćdziesięciu ludzi z wychowanków prorockich; a ci dwaj zatrzymali się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pięćdziesięciu mężów spośród synów prorockich poszło i w pewnej odległości stało w zasięgu wzroku; oni zaś stanęli obaj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Poszło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2024-04-28T06:09:57Z</dcterms:modified>
</cp:coreProperties>
</file>