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kiedy wszystko, co jest w twoim domu i co zgromadzili twoi ojcowie do dnia dzisiejszego, poniosą do Babilonu – nie pozostanie (tu) nic, mówi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2024-05-05T01:52:49Z</dcterms:modified>
</cp:coreProperties>
</file>