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tak mówi JAHWE, Bóg Izraela: Oto Ja sprowadzę na Jerozolimę i na Judę takie nieszczęście, że każdemu, kto o tym usłyszy, zadzwoni w obu uszach,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2024-05-07T18:01:56Z</dcterms:modified>
</cp:coreProperties>
</file>