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miał osiem lat, kiedy objął władzę, a panował w Jerozolimie trzydzieści jeden lat.** Jego matka miała na imię Jedida*** (i była) córką Adajasza**** z Boskat.*****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panował w Jerozolimie trzydzieści jeden lat. Jego matka miała na imię Jedida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miał osiem lat, kiedy zaczął królować, i królował trzydzieści jeden lat w Jerozolimie. Jego matka miała na imię Jedida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Jozyjaszowi, gdy począł królować, a trzydzieści jeden lat królował w Jeruzalemie; a imię matki jego było Jedyda, córka Adaja z Besekatu.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Jozjaszowi, gdy począł królować, trzydzieści i jeden rok królował w Jeruzalem; imię matki jego Idida, córka Hadaja z Besekat.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Jozjasz miał osiem lat, a panował trzydzieści jeden lat w Jerozolimie. Matka jego miała na imię Jedida i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objął władzę królewską, a panował w Jeruzalemie trzydzieści jeden lat. Matka jego nazywała się Jedida, a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rozpoczął panowanie, a rządził w Jerozolimie trzydzieści jeden lat. Jego matka, córka Adajasza z Boskatu, miała na imię Jedida.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wstąpił na tron, i przez trzydzieści jeden lat panował w Jerozolimie. Jego matka miała na imię Jedida i była córką Adajasza z Boskat.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zaczął panować, a trzydzieści jeden lat królował w Jerozolimie. Jego matka nazywała się Jedida [i była] córką Adaja z Bocqat.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(був) вісім літним сином коли він зацарював і тридцять і один літ царював в Єрусалимі, й імя його матері Єдіда дочка Едея з Васурота.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objął rządy, miał osiem lat; a panował w Jeruszalaim trzydzieści jeden lat. Zaś imię jego matki to Jedida, córka Adai z Bockat.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zaczął panować, a panował w Jerozolimie trzydzieści jeden lat. Jego matka miała na imię Jedida i była córką Adajasza z Bockat.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 Medowie pokonali Aszur; w 612 r. p. Chr. padła Niniwa, w 610 r. Charan pod naporem Neobabilończyków, a w 609 połączone siły Medów, Babilończyków i Egipcjan położyły, pod Karkemisz,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Jedida, </w:t>
      </w:r>
      <w:r>
        <w:rPr>
          <w:rtl/>
        </w:rPr>
        <w:t>יְדִידָה</w:t>
      </w:r>
      <w:r>
        <w:rPr>
          <w:rtl w:val="0"/>
        </w:rPr>
        <w:t xml:space="preserve"> , czyli: ukochana.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Adajasz, </w:t>
      </w:r>
      <w:r>
        <w:rPr>
          <w:rtl/>
        </w:rPr>
        <w:t>עֲדָיָה</w:t>
      </w:r>
      <w:r>
        <w:rPr>
          <w:rtl w:val="0"/>
        </w:rPr>
        <w:t xml:space="preserve"> , czyli: JHWH zdobi (noszącego to imię).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15:39&lt;/x&gt;; 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2024-04-28T06:11:03Z</dcterms:modified>
</cp:coreProperties>
</file>