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5"/>
        <w:gridCol w:w="5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pisarz Szafan doniósł królowi: Kapłan Chilkiasz wręczył mi zwój. I Szafan przeczytał go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jednak pisarz Szafan doniósł: Otrzymałem też od kapłana Chilkiasza pewien zwój. I Szafan odczytał go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Pisarz Szafan oznajmił także królowi: Kapłan Chilkiasz dał mi księgę. I Szafan czytał ją wobec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też Safan pisarz królowi, mówiąc: Dał mi księgę Helkijasz kapłan; i czytał ją Safan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Safan pisarz, królowi, mówiąc: Dał mi księgi Helkiasz kapłan. Które gdy czytał Safan przed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pisarz Szafan oznajmił królowi: Kapłan Chilkiasz dał mi księgę - i Szafan odczytał ją wobec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sekretarz Szafan doniósł królowi następującą rzecz: Kapłan Chilkiasz wręczył mi księgę. I Szafan odczytał ją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pisarz Szafan oznajmił królowi: Kapłan Chilkiasz dał mi księgę. I Szafan odczytał ją w obecności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Pisarz Szafan oznajmił jeszcze królowi: „Oto księga, którą przekazał mi kapłan Chilkiasz”. Następnie Szafan odczytał ją wobec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Sekretarz Szafan powiadomił [też] króla mówiąc: - Kapłan Chilkijjahu dał mi Księgę. I przeczytał ją Szafan w obecności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Саффан писар до царя, мовлячи: Хелкія священик дав мені книгу і прочитав її Саффан перед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kanclerz Szafan powiedział królowi, mówiąc: Kapłan Chilkia podał mi zwój. I Szafan odczytał go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sekretarz Szafan rzekł jeszcze do króla, mówiąc: ”Kapłan Chilkiasz dał mi jakąś księgę”. I Szafan zaczął ją czytać przed obliczem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2024-04-28T13:33:31Z</dcterms:modified>
</cp:coreProperties>
</file>