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zwoju Prawa, rozdarł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słowa ksiąg zakonu, rozdarł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usłyszał słowa ksiąg zakonu PANSKIEGO,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księgi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król usłyszał treść tej księgi,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слова книги закону,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 –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księgi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2024-04-27T18:25:52Z</dcterms:modified>
</cp:coreProperties>
</file>