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kapłanowi Chilkiaszowi, Achikamowi,* synowi Szafana, Akborowi,** synowi Michajasza,*** Szafanowi, pisarzowi, i Asajaszowi,**** słudze króla, taki rozkaz: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Achikam, </w:t>
      </w:r>
      <w:r>
        <w:rPr>
          <w:rtl/>
        </w:rPr>
        <w:t>אֲחִיקָם</w:t>
      </w:r>
      <w:r>
        <w:rPr>
          <w:rtl w:val="0"/>
        </w:rPr>
        <w:t xml:space="preserve"> , czyli: mój brat powstał, zob. &lt;x&gt;120 25:22&lt;/x&gt;; &lt;x&gt;300 26:24&lt;/x&gt;.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Akbor, </w:t>
      </w:r>
      <w:r>
        <w:rPr>
          <w:rtl/>
        </w:rPr>
        <w:t>עַכְּבֹור</w:t>
      </w:r>
      <w:r>
        <w:rPr>
          <w:rtl w:val="0"/>
        </w:rPr>
        <w:t xml:space="preserve"> , czyli: mysz, zob. &lt;x&gt;300 26:22&lt;/x&gt;.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Michajasz, </w:t>
      </w:r>
      <w:r>
        <w:rPr>
          <w:rtl/>
        </w:rPr>
        <w:t>מִיכָיָה</w:t>
      </w:r>
      <w:r>
        <w:rPr>
          <w:rtl w:val="0"/>
        </w:rPr>
        <w:t xml:space="preserve"> , czyli: kto jest jak JHWH.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Asajasz, </w:t>
      </w:r>
      <w:r>
        <w:rPr>
          <w:rtl/>
        </w:rPr>
        <w:t>עֲׂשָיָה</w:t>
      </w:r>
      <w:r>
        <w:rPr>
          <w:rtl w:val="0"/>
        </w:rPr>
        <w:t xml:space="preserve"> , czyli: JHWH działa.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2024-04-28T11:23:41Z</dcterms:modified>
</cp:coreProperties>
</file>