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Chilkiasz, Achikam, Akbor, Szafan i Asajasz do Chuldy,* prorokini, żony Szalluma,** syna Tikwy,*** syna Charchasa,**** strzegącego szat. Mieszkała ona w Jerozolimie w Drugiej (Dzielnicy).***** A gdy z nią porozmawiali,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Charchas, </w:t>
      </w:r>
      <w:r>
        <w:rPr>
          <w:rtl/>
        </w:rPr>
        <w:t>חַרְחַס</w:t>
      </w:r>
      <w:r>
        <w:rPr>
          <w:rtl w:val="0"/>
        </w:rPr>
        <w:t xml:space="preserve"> , wg &lt;x&gt;140 34:2&lt;/x&gt;, 2: czyli: 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l. Miszne, w pn części Jerozolimy; po NB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2024-04-28T06:12:01Z</dcterms:modified>
</cp:coreProperties>
</file>