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6"/>
        <w:gridCol w:w="54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powiedziała: Tak mówi JAHWE, Bóg Izraela. Powiedzcie człowiekowi, który posłał was do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oznajmiła: Tak mówi JAHWE, Bóg Izraela. Powiedzcie człowiekowi, który posłał was do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powiedziała im: Tak mówi JAHWE, Bóg Izraela: Powiedzcie mężczyźnie, który was posłał do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rzekła do nich: Tak mówi Pan, Bóg Izraelski. Powiedzcie mężowi, który was posłał do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im odpowiedziała: To mówi JAHWE Bóg Izraelów: Powiedzcie mężowi, który was posłał do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rzekła do nich: Tak mówi Pan, Bóg Izraela: Powiedzcie mężowi, który posłał was do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rzekła do nich: Tak mówi Pan, Bóg Izraela. Powiedzcie mężowi, który posłał was do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oznajmiła im: Tak mówi JAHWE, Bóg Izraela: Powiedzcie człowiekowi, który posłał was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oświadczyła: „Tak mówi JAHWE, Bóg Izraela: «Powiedzcie człowiekowi, który przysłał was do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[Wówczas ona] oznajmiła im: - Tak mówi Jahwe, Bóg Izraela: Powiedzcie mężowi, który was do mnie przysłał,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вона сказала їм: Так говорить Господь Бог Ізраїля: Скажіть чоловікові, що післав вас до мене: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im oświadczyła: Tak mówi WIEKUISTY, Bóg Israela: Powiedzcie mężowi, który was do mnie wysłał: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im rzekła: ”Oto, co powiedział JAHWE, Bóg Izraela: ʼPowiedzcie człowiekowi, który was do mnie posłał: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2024-04-28T11:28:20Z</dcterms:modified>
</cp:coreProperties>
</file>