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powiedziała: Tak mówi JAHWE, Bóg Izraela. Powiedzcie człowiekowi, który posłał was do mnie: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2024-04-28T09:28:32Z</dcterms:modified>
</cp:coreProperties>
</file>