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was posyła, aby szukać (woli) JAHWE, powiedzcie: Tak mówi JAHWE, Bóg Izraela, co do słów, które 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was posyła, aby poznać wolę JAHWE, powiedzcie: Tak mówi JAHWE, Bóg Izraela, jeśli chodzi o słowa, które usłyszałeś: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posłał was, aby radzić się JAHWE, tak powiedzcie: Tak mówi JAHWE, Bóg Izraela, co do słów, które słyszałeś;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Judzkiemu, który was posłał o radę do Pana, tak powiedzcie: Tak mówi Pan, Bóg Izraelski, o słowach, któreś słyszał: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Judzkiemu, który was posłał, abyście się radzili JAHWE, tak powiecie: To mówi JAHWE Bóg Izraelów: Za to, żeś usłuchał słów ksiąg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króla judzkiego, który posłał was, aby radzić się Pana, powiecie w ten sposób: Tak mówi Pan, Bóg Izraela: Słowa, które słyszałeś...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judzkiemu zaś, który was posyła po wyrocznię Pana, tak powiedzcie: Tak mówi Pan, Bóg Izraela, co do słów, które 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was posłał, aby szukać rady JAHWE, tak powiedzcie: Tak mówi JAHWE, Bóg Izraela o słowach, które usłyszałeś: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oznajmijcie królowi Judy, który przysłał was, aby zasięgnąć rady u JAHWE: «Tak mówi JAHWE, Bóg Izraela, odnośnie do słów, które usłyszałeś: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was przysłał, abyście zasięgnęli rady Jahwe, tak powiedzcie: Tak mówi Jahwe, Bóg Izraela: Słowa, które słyszałeś, [spełnią się].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царя Юди, що вас післав шукати Господа, скажете йому це: Так говорить Господь Бог Ізраїля: Слова, які ти почув,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judzkiemu, który was wysłał, by się radzić WIEKUISTEGO, tak oświadczcie: Tak mówi WIEKUISTY, Bóg Israela, odnośnie słów, które usłyszałeś: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króla Judy, który was posyła, by zapytać JAHWE, macie mu powiedzieć tak: ʼOto, co rzekł JAHWE, Bóg Izraela: ”Jeśli chodzi o słowa, które usłyszałeś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2024-04-28T14:16:45Z</dcterms:modified>
</cp:coreProperties>
</file>