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przyłączę cię do twoich ojców i w pokoju zostaniesz złożony w swoim grobie, i twoje oczy nie zobaczą całego tego nieszczęścia, które Ja sprowadzę na to miejsce. I zanieśli to Słowo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2024-04-27T22:27:07Z</dcterms:modified>
</cp:coreProperties>
</file>