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panowania króla Jozjasza** król wysłał pisarza Szafana,*** syna Asaliasza,**** syna Meszulama,***** do domu JAHWE, z takim 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628 r.  p.  Chr.,  choć  chronologia tego okresu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 ósmym miesiącu, ἐν τῷ μηνὶ τῷ ὀγδόῳ.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Meszulam, </w:t>
      </w:r>
      <w:r>
        <w:rPr>
          <w:rtl/>
        </w:rPr>
        <w:t>מְׁשֻּלָם</w:t>
      </w:r>
      <w:r>
        <w:rPr>
          <w:rtl w:val="0"/>
        </w:rPr>
        <w:t xml:space="preserve"> , czyli: dający ukojenie.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2024-04-27T14:13:54Z</dcterms:modified>
</cp:coreProperties>
</file>