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Chilkiasz powiedział do pisarza Szafana: Znalazłem w domu JAHWE zwój Prawa.* I Chilkiasz przekazał ten zwój Szafanowi, który go przeczytał.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spotkania arcykapłan Chilkiasz oznajmił pisarzowi Szafanowi: Znalazłem w świątyni JAHWE zwój Prawa! I Chilkiasz przekazał ten zwój Szafanowi, który go przeczytał.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Chilkiasz powiedział do pisarza, Szafana: Znalazłem księgę Prawa w domu JAHWE. I Chilkiasz dał księgę Szafanowi, a ten ją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Helkijasz, kapłan najwyższy, do Safana pisarza. Księgi zakonu znalazłem w domu Pańskim. I dał Helkijasz one księgi Safanowi, i czytał je (Safan).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Helkiasz, kapłan wielki, do Safan, pisarza: Nalazłem księgi zakonu w domu PANSKIM. I dał Helkiasz księgi Safanowi, który je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arcykapłan Chilkiasz powiedział do pisarza Szafana: Znalazłem księgę Prawa w świątyni Pańskiej. I dał Chilkiasz księgę Szafanowi, który ją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Chilkiasz rzekł do sekretarza Szafana: Znalazłem w świątyni Pana księgę zakonu. I wręczył Chilkiasz księgę Szafanowi, który ją przeczytał.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Chilkiasz powiedział do pisarza Szafana: Znalazłem księgę Prawa w domu JAHWE. Następnie Chilkiasz dał Szafanowi księgę, a on ją przeczytał.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Chilkiasz oznajmił wówczas pisarzowi Szafanowi: „Znalazłem księgę Prawa w domu JAHWE”. I Chilkiasz wręczył księgę Szafanowi, który zaczął ją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kapłan Chilkijjahu rzekł do sekretarza Szafana: - Znalazłem Księgę Prawa w Świątyni Jahwe. I wręczył Chilkijjahu Księgę Szafanowi, a [ten] przeczytał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Хелкія великий священик до Саффана писаря: Я знайшов книгу закону в господньому домі. І дав Хелкія Саффанові книгу, і він її прочитав.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Chilkia powiedział do kanclerza Szafana: W Przybytku WIEKUISTEGO znalazłem Zwój Prawa. I Chilkia podał ten zwój Szafanowi, a on go przeczytał.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arcykapłan Chilkiasz rzekł do sekretarza Szafana: ”Znalazłem w domu JAHWE księgę prawa”. I dał Chilkiasz tę księgę Szafanowi, a on zaczął ją czytać.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17:18&lt;/x&gt;; &lt;x&gt;50 28:58&lt;/x&gt;; &lt;x&gt;50 29:20&lt;/x&gt;; &lt;x&gt;50 30:10&lt;/x&gt;; &lt;x&gt;50 31:24&lt;/x&gt;; &lt;x&gt;60 1:8&lt;/x&gt;; &lt;x&gt;60 8:31&lt;/x&gt;; &lt;x&gt;60 23:6&lt;/x&gt;; &lt;x&gt;60 24:26&lt;/x&gt;; &lt;x&gt;110 2:3&lt;/x&gt;; &lt;x&gt;120 10:31&lt;/x&gt;; &lt;x&gt;120 14:6&lt;/x&gt;; &lt;x&gt;120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2024-04-27T23:29:54Z</dcterms:modified>
</cp:coreProperties>
</file>