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wojsko chaldejskie, które było przy dowódcy straży przybocznej, zburzyło cały mur dookoła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2024-04-29T04:01:08Z</dcterms:modified>
</cp:coreProperties>
</file>